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2D" w:rsidRDefault="0032022D" w:rsidP="0032022D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428625</wp:posOffset>
            </wp:positionV>
            <wp:extent cx="1819275" cy="532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ko_logo_1-[Converted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22D" w:rsidRDefault="0032022D" w:rsidP="0032022D">
      <w:pPr>
        <w:ind w:left="-454" w:right="454"/>
        <w:jc w:val="both"/>
        <w:rPr>
          <w:rFonts w:ascii="Times New Roman" w:eastAsia="Calibri" w:hAnsi="Times New Roman" w:cs="Times New Roman"/>
        </w:rPr>
      </w:pPr>
    </w:p>
    <w:p w:rsidR="0032022D" w:rsidRPr="003C6173" w:rsidRDefault="0032022D" w:rsidP="0032022D">
      <w:pPr>
        <w:ind w:left="-850" w:right="-57"/>
        <w:jc w:val="both"/>
        <w:rPr>
          <w:rFonts w:ascii="Times New Roman" w:eastAsia="Calibri" w:hAnsi="Times New Roman" w:cs="Times New Roman"/>
        </w:rPr>
      </w:pPr>
      <w:r w:rsidRPr="003C6173">
        <w:rPr>
          <w:rFonts w:ascii="Times New Roman" w:eastAsia="Calibri" w:hAnsi="Times New Roman" w:cs="Times New Roman"/>
        </w:rPr>
        <w:t>Данная форма (БРИФ) разработана для того</w:t>
      </w:r>
      <w:r>
        <w:rPr>
          <w:rFonts w:ascii="Times New Roman" w:eastAsia="Calibri" w:hAnsi="Times New Roman" w:cs="Times New Roman"/>
        </w:rPr>
        <w:t>,</w:t>
      </w:r>
      <w:r w:rsidRPr="003C6173">
        <w:rPr>
          <w:rFonts w:ascii="Times New Roman" w:eastAsia="Calibri" w:hAnsi="Times New Roman" w:cs="Times New Roman"/>
        </w:rPr>
        <w:t xml:space="preserve"> чтобы мы могли корректно оформить Вашу заявку. Заполните пожалуйста известную Вам информацию и отправьте бриф менеджеру АЛЕКО.</w:t>
      </w:r>
    </w:p>
    <w:p w:rsidR="0032022D" w:rsidRDefault="0032022D" w:rsidP="0032022D">
      <w:pPr>
        <w:ind w:left="-850" w:right="-57"/>
        <w:jc w:val="both"/>
        <w:rPr>
          <w:rFonts w:ascii="Times New Roman" w:eastAsia="Calibri" w:hAnsi="Times New Roman" w:cs="Times New Roman"/>
          <w:i/>
        </w:rPr>
      </w:pPr>
      <w:r w:rsidRPr="003C6173">
        <w:rPr>
          <w:rFonts w:ascii="Times New Roman" w:eastAsia="Calibri" w:hAnsi="Times New Roman" w:cs="Times New Roman"/>
        </w:rPr>
        <w:t>Вы можете также прикладывать бриф к грузу в тех случаях, когда сдаете его к перевозке без предварительной заявки или уведомления</w:t>
      </w:r>
      <w:r w:rsidRPr="003C6173">
        <w:rPr>
          <w:rFonts w:ascii="Times New Roman" w:eastAsia="Calibri" w:hAnsi="Times New Roman" w:cs="Times New Roman"/>
          <w:i/>
        </w:rPr>
        <w:t xml:space="preserve">. </w:t>
      </w:r>
    </w:p>
    <w:p w:rsidR="0032022D" w:rsidRPr="003C6173" w:rsidRDefault="0032022D" w:rsidP="0032022D">
      <w:pPr>
        <w:ind w:left="-454" w:right="454"/>
        <w:jc w:val="both"/>
        <w:rPr>
          <w:rFonts w:ascii="Times New Roman" w:eastAsia="Calibri" w:hAnsi="Times New Roman" w:cs="Times New Roman"/>
          <w:i/>
        </w:rPr>
      </w:pPr>
    </w:p>
    <w:tbl>
      <w:tblPr>
        <w:tblStyle w:val="1"/>
        <w:tblW w:w="10349" w:type="dxa"/>
        <w:tblInd w:w="-856" w:type="dxa"/>
        <w:tblLook w:val="04A0" w:firstRow="1" w:lastRow="0" w:firstColumn="1" w:lastColumn="0" w:noHBand="0" w:noVBand="1"/>
      </w:tblPr>
      <w:tblGrid>
        <w:gridCol w:w="4441"/>
        <w:gridCol w:w="5908"/>
      </w:tblGrid>
      <w:tr w:rsidR="0032022D" w:rsidRPr="003C6173" w:rsidTr="0032022D">
        <w:tc>
          <w:tcPr>
            <w:tcW w:w="10349" w:type="dxa"/>
            <w:gridSpan w:val="2"/>
            <w:shd w:val="clear" w:color="auto" w:fill="D9D9D9"/>
          </w:tcPr>
          <w:p w:rsidR="0032022D" w:rsidRPr="003C6173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173">
              <w:rPr>
                <w:rFonts w:ascii="Times New Roman" w:eastAsia="Calibri" w:hAnsi="Times New Roman" w:cs="Times New Roman"/>
                <w:b/>
              </w:rPr>
              <w:t>ИНФОРМАЦИЯ О ЗАКАЗЧИКЕ</w:t>
            </w: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Calibri" w:hAnsi="Times New Roman" w:cs="Times New Roman"/>
              </w:rPr>
              <w:t>Если вы являетесь физическим лицом, то напишите ФИО, если же заявка подается от юридического лица, то укажите наименование вашей организации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10349" w:type="dxa"/>
            <w:gridSpan w:val="2"/>
            <w:shd w:val="clear" w:color="auto" w:fill="D9D9D9"/>
          </w:tcPr>
          <w:p w:rsidR="0032022D" w:rsidRPr="003C6173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173">
              <w:rPr>
                <w:rFonts w:ascii="Times New Roman" w:eastAsia="Calibri" w:hAnsi="Times New Roman" w:cs="Times New Roman"/>
                <w:b/>
              </w:rPr>
              <w:t>ИНФОРМАЦИЯ О МАРШРУТЕ ПЕРЕВОЗКИ</w:t>
            </w: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Calibri" w:hAnsi="Times New Roman" w:cs="Times New Roman"/>
              </w:rPr>
              <w:t>Откуда (город, страна)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отправителя груза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необходимо забрать груз в пункте отправления, то укажите 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адрес отправителя груза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если груз привезут к нам на склад, то 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оставьте поле пустым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отправителя (ФИО и номер телефона)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-2810510</wp:posOffset>
                  </wp:positionH>
                  <wp:positionV relativeFrom="margin">
                    <wp:posOffset>15240</wp:posOffset>
                  </wp:positionV>
                  <wp:extent cx="6567210" cy="1600200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леко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375" cy="160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 (город, страна)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грузополучателя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необходимо доставить груз в пункте назначения, то укажите 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адрес грузополучателя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если груз заберут с нашего склад, то 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оставьте поле пустым</w:t>
            </w: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32022D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получателя (ФИО и номер телефона)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10349" w:type="dxa"/>
            <w:gridSpan w:val="2"/>
            <w:shd w:val="clear" w:color="auto" w:fill="D9D9D9"/>
          </w:tcPr>
          <w:p w:rsidR="0032022D" w:rsidRPr="003C6173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173">
              <w:rPr>
                <w:rFonts w:ascii="Times New Roman" w:eastAsia="Calibri" w:hAnsi="Times New Roman" w:cs="Times New Roman"/>
                <w:b/>
              </w:rPr>
              <w:t>ИНФОРМАЦИЯ О ГРУЗЕ</w:t>
            </w: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груза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погрузочных мест (если известно)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груза (если известно)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груза (если известно)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груза (если известно)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о грузе, например, его размеры или условия перевозки (если известно)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10349" w:type="dxa"/>
            <w:gridSpan w:val="2"/>
            <w:shd w:val="clear" w:color="auto" w:fill="D9D9D9"/>
          </w:tcPr>
          <w:p w:rsidR="0032022D" w:rsidRPr="003C6173" w:rsidRDefault="0032022D" w:rsidP="000140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6173">
              <w:rPr>
                <w:rFonts w:ascii="Times New Roman" w:eastAsia="Calibri" w:hAnsi="Times New Roman" w:cs="Times New Roman"/>
                <w:b/>
              </w:rPr>
              <w:t>ДОПОЛНИТЕЛЬНАЯ ИНФОРМАЦИЯ</w:t>
            </w: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ли дополнительная упаковка?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 ли с грузом документы, которые нужно подписать у грузополучателя и вернуть Вам или отправителю?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платит за перевозку?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22D" w:rsidRPr="003C6173" w:rsidTr="0032022D">
        <w:tc>
          <w:tcPr>
            <w:tcW w:w="4441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  <w:r w:rsidRPr="003C6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форма оплаты (наличная или безналичная)?</w:t>
            </w:r>
          </w:p>
        </w:tc>
        <w:tc>
          <w:tcPr>
            <w:tcW w:w="5908" w:type="dxa"/>
          </w:tcPr>
          <w:p w:rsidR="0032022D" w:rsidRPr="003C6173" w:rsidRDefault="0032022D" w:rsidP="0001400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2022D" w:rsidRPr="003C6173" w:rsidRDefault="0032022D" w:rsidP="0032022D">
      <w:pPr>
        <w:rPr>
          <w:rFonts w:ascii="Times New Roman" w:eastAsia="Calibri" w:hAnsi="Times New Roman" w:cs="Times New Roman"/>
        </w:rPr>
      </w:pPr>
    </w:p>
    <w:p w:rsidR="0032022D" w:rsidRPr="003C6173" w:rsidRDefault="0032022D" w:rsidP="005C19DA">
      <w:pPr>
        <w:ind w:left="-851" w:right="-113"/>
        <w:rPr>
          <w:rFonts w:ascii="Times New Roman" w:eastAsia="Calibri" w:hAnsi="Times New Roman" w:cs="Times New Roman"/>
        </w:rPr>
      </w:pPr>
      <w:r w:rsidRPr="003C6173">
        <w:rPr>
          <w:rFonts w:ascii="Times New Roman" w:eastAsia="Calibri" w:hAnsi="Times New Roman" w:cs="Times New Roman"/>
        </w:rPr>
        <w:t>Благодарим за то, что заполнили бриф, отправьте его менеджеру нашей компании или передайте с грузом.</w:t>
      </w:r>
    </w:p>
    <w:p w:rsidR="00FA12B2" w:rsidRDefault="00FA12B2" w:rsidP="0032022D">
      <w:pPr>
        <w:ind w:left="-340" w:right="-113"/>
      </w:pPr>
    </w:p>
    <w:sectPr w:rsidR="00FA12B2" w:rsidSect="0032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2D"/>
    <w:rsid w:val="00067D0D"/>
    <w:rsid w:val="0032022D"/>
    <w:rsid w:val="005C19DA"/>
    <w:rsid w:val="00B04EDE"/>
    <w:rsid w:val="00D0113F"/>
    <w:rsid w:val="00E128E6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2F9AFB-369B-46B5-9765-86AAE9F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Варечка</dc:creator>
  <cp:keywords/>
  <dc:description/>
  <cp:lastModifiedBy>Пользователь Windows</cp:lastModifiedBy>
  <cp:revision>2</cp:revision>
  <dcterms:created xsi:type="dcterms:W3CDTF">2018-08-02T06:43:00Z</dcterms:created>
  <dcterms:modified xsi:type="dcterms:W3CDTF">2018-08-02T06:43:00Z</dcterms:modified>
</cp:coreProperties>
</file>